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материалы дела об административном правонарушении, предусмотренном ст.15.5 КоАП РФ в отношении:</w:t>
      </w:r>
    </w:p>
    <w:p>
      <w:pPr>
        <w:spacing w:before="0" w:after="0"/>
        <w:ind w:firstLine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Рыбалко Марины Анатольевны,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OrganizationNamegrp-20rplc-1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ФНС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22900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списка почтовых отправлений.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должностному лицу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Дмитриеву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Рыбалко Марину Анатольевну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</w:pPr>
      <w:r>
        <w:rPr>
          <w:rStyle w:val="cat-Dategrp-10rplc-30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81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OrganizationNamegrp-20rplc-16">
    <w:name w:val="cat-OrganizationName grp-20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